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Dategrp-10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Белова Александра Николаевича, </w:t>
      </w:r>
      <w:r>
        <w:rPr>
          <w:rStyle w:val="cat-UserDefinedgrp-4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Dategrp-11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Белов А.Н.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директором </w:t>
      </w:r>
      <w:r>
        <w:rPr>
          <w:rStyle w:val="cat-OrganizationNamegrp-27rplc-1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ГПД), обращение </w:t>
      </w:r>
      <w:r>
        <w:rPr>
          <w:rStyle w:val="cat-PhoneNumbergrp-29rplc-1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30rplc-1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 выявлено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29"/>
        <w:gridCol w:w="1543"/>
        <w:gridCol w:w="1415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Style w:val="cat-PhoneNumbergrp-31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2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2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3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3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8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076-</w:t>
            </w:r>
            <w:r>
              <w:rPr>
                <w:rStyle w:val="cat-PhoneNumbergrp-34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2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2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3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3rplc-3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8rplc-3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Белов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заявил.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11745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4rplc-3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12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6 ст. 11 Федерального Закона от </w:t>
      </w:r>
      <w:r>
        <w:rPr>
          <w:rStyle w:val="cat-Dategrp-15rplc-3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пп. 5 п.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11 Федерального Закона от </w:t>
      </w:r>
      <w:r>
        <w:rPr>
          <w:rStyle w:val="cat-Dategrp-15rplc-3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Александра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4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4rplc-4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4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6rplc-4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7rplc-4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5rplc-4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5rplc-4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6rplc-4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7rplc-4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5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8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8rplc-5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79702700000000036659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9rplc-5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5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Г.Н.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6rplc-5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2rplc-8">
    <w:name w:val="cat-UserDefined grp-42 rplc-8"/>
    <w:basedOn w:val="DefaultParagraphFont"/>
  </w:style>
  <w:style w:type="character" w:customStyle="1" w:styleId="cat-Dategrp-11rplc-15">
    <w:name w:val="cat-Date grp-11 rplc-15"/>
    <w:basedOn w:val="DefaultParagraphFont"/>
  </w:style>
  <w:style w:type="character" w:customStyle="1" w:styleId="cat-OrganizationNamegrp-27rplc-17">
    <w:name w:val="cat-OrganizationName grp-27 rplc-17"/>
    <w:basedOn w:val="DefaultParagraphFont"/>
  </w:style>
  <w:style w:type="character" w:customStyle="1" w:styleId="cat-PhoneNumbergrp-29rplc-18">
    <w:name w:val="cat-PhoneNumber grp-29 rplc-18"/>
    <w:basedOn w:val="DefaultParagraphFont"/>
  </w:style>
  <w:style w:type="character" w:customStyle="1" w:styleId="cat-PhoneNumbergrp-30rplc-19">
    <w:name w:val="cat-PhoneNumber grp-30 rplc-19"/>
    <w:basedOn w:val="DefaultParagraphFont"/>
  </w:style>
  <w:style w:type="character" w:customStyle="1" w:styleId="cat-PhoneNumbergrp-31rplc-20">
    <w:name w:val="cat-PhoneNumber grp-31 rplc-20"/>
    <w:basedOn w:val="DefaultParagraphFont"/>
  </w:style>
  <w:style w:type="character" w:customStyle="1" w:styleId="cat-Dategrp-12rplc-21">
    <w:name w:val="cat-Date grp-12 rplc-21"/>
    <w:basedOn w:val="DefaultParagraphFont"/>
  </w:style>
  <w:style w:type="character" w:customStyle="1" w:styleId="cat-PhoneNumbergrp-32rplc-22">
    <w:name w:val="cat-PhoneNumber grp-32 rplc-22"/>
    <w:basedOn w:val="DefaultParagraphFont"/>
  </w:style>
  <w:style w:type="character" w:customStyle="1" w:styleId="cat-Dategrp-13rplc-23">
    <w:name w:val="cat-Date grp-13 rplc-23"/>
    <w:basedOn w:val="DefaultParagraphFont"/>
  </w:style>
  <w:style w:type="character" w:customStyle="1" w:styleId="cat-PhoneNumbergrp-33rplc-24">
    <w:name w:val="cat-PhoneNumber grp-33 rplc-24"/>
    <w:basedOn w:val="DefaultParagraphFont"/>
  </w:style>
  <w:style w:type="character" w:customStyle="1" w:styleId="cat-Timegrp-28rplc-25">
    <w:name w:val="cat-Time grp-28 rplc-25"/>
    <w:basedOn w:val="DefaultParagraphFont"/>
  </w:style>
  <w:style w:type="character" w:customStyle="1" w:styleId="cat-PhoneNumbergrp-34rplc-26">
    <w:name w:val="cat-PhoneNumber grp-34 rplc-26"/>
    <w:basedOn w:val="DefaultParagraphFont"/>
  </w:style>
  <w:style w:type="character" w:customStyle="1" w:styleId="cat-Dategrp-12rplc-27">
    <w:name w:val="cat-Date grp-12 rplc-27"/>
    <w:basedOn w:val="DefaultParagraphFont"/>
  </w:style>
  <w:style w:type="character" w:customStyle="1" w:styleId="cat-PhoneNumbergrp-32rplc-28">
    <w:name w:val="cat-PhoneNumber grp-32 rplc-28"/>
    <w:basedOn w:val="DefaultParagraphFont"/>
  </w:style>
  <w:style w:type="character" w:customStyle="1" w:styleId="cat-Dategrp-13rplc-29">
    <w:name w:val="cat-Date grp-13 rplc-29"/>
    <w:basedOn w:val="DefaultParagraphFont"/>
  </w:style>
  <w:style w:type="character" w:customStyle="1" w:styleId="cat-PhoneNumbergrp-33rplc-30">
    <w:name w:val="cat-PhoneNumber grp-33 rplc-30"/>
    <w:basedOn w:val="DefaultParagraphFont"/>
  </w:style>
  <w:style w:type="character" w:customStyle="1" w:styleId="cat-Timegrp-28rplc-31">
    <w:name w:val="cat-Time grp-28 rplc-31"/>
    <w:basedOn w:val="DefaultParagraphFont"/>
  </w:style>
  <w:style w:type="character" w:customStyle="1" w:styleId="cat-Dategrp-14rplc-35">
    <w:name w:val="cat-Date grp-14 rplc-35"/>
    <w:basedOn w:val="DefaultParagraphFont"/>
  </w:style>
  <w:style w:type="character" w:customStyle="1" w:styleId="cat-Dategrp-15rplc-37">
    <w:name w:val="cat-Date grp-15 rplc-37"/>
    <w:basedOn w:val="DefaultParagraphFont"/>
  </w:style>
  <w:style w:type="character" w:customStyle="1" w:styleId="cat-Dategrp-15rplc-38">
    <w:name w:val="cat-Date grp-15 rplc-38"/>
    <w:basedOn w:val="DefaultParagraphFont"/>
  </w:style>
  <w:style w:type="character" w:customStyle="1" w:styleId="cat-Sumgrp-24rplc-41">
    <w:name w:val="cat-Sum grp-24 rplc-41"/>
    <w:basedOn w:val="DefaultParagraphFont"/>
  </w:style>
  <w:style w:type="character" w:customStyle="1" w:styleId="cat-Addressgrp-4rplc-42">
    <w:name w:val="cat-Address grp-4 rplc-42"/>
    <w:basedOn w:val="DefaultParagraphFont"/>
  </w:style>
  <w:style w:type="character" w:customStyle="1" w:styleId="cat-Addressgrp-4rplc-43">
    <w:name w:val="cat-Address grp-4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7rplc-45">
    <w:name w:val="cat-Address grp-7 rplc-45"/>
    <w:basedOn w:val="DefaultParagraphFont"/>
  </w:style>
  <w:style w:type="character" w:customStyle="1" w:styleId="cat-Addressgrp-5rplc-46">
    <w:name w:val="cat-Address grp-5 rplc-46"/>
    <w:basedOn w:val="DefaultParagraphFont"/>
  </w:style>
  <w:style w:type="character" w:customStyle="1" w:styleId="cat-PhoneNumbergrp-35rplc-47">
    <w:name w:val="cat-PhoneNumber grp-35 rplc-47"/>
    <w:basedOn w:val="DefaultParagraphFont"/>
  </w:style>
  <w:style w:type="character" w:customStyle="1" w:styleId="cat-PhoneNumbergrp-36rplc-48">
    <w:name w:val="cat-PhoneNumber grp-36 rplc-48"/>
    <w:basedOn w:val="DefaultParagraphFont"/>
  </w:style>
  <w:style w:type="character" w:customStyle="1" w:styleId="cat-PhoneNumbergrp-37rplc-49">
    <w:name w:val="cat-PhoneNumber grp-37 rplc-49"/>
    <w:basedOn w:val="DefaultParagraphFont"/>
  </w:style>
  <w:style w:type="character" w:customStyle="1" w:styleId="cat-Addressgrp-0rplc-50">
    <w:name w:val="cat-Address grp-0 rplc-50"/>
    <w:basedOn w:val="DefaultParagraphFont"/>
  </w:style>
  <w:style w:type="character" w:customStyle="1" w:styleId="cat-PhoneNumbergrp-38rplc-51">
    <w:name w:val="cat-PhoneNumber grp-38 rplc-51"/>
    <w:basedOn w:val="DefaultParagraphFont"/>
  </w:style>
  <w:style w:type="character" w:customStyle="1" w:styleId="cat-Addressgrp-8rplc-52">
    <w:name w:val="cat-Address grp-8 rplc-52"/>
    <w:basedOn w:val="DefaultParagraphFont"/>
  </w:style>
  <w:style w:type="character" w:customStyle="1" w:styleId="cat-Addressgrp-9rplc-53">
    <w:name w:val="cat-Address grp-9 rplc-53"/>
    <w:basedOn w:val="DefaultParagraphFont"/>
  </w:style>
  <w:style w:type="character" w:customStyle="1" w:styleId="cat-Addressgrp-3rplc-54">
    <w:name w:val="cat-Address grp-3 rplc-54"/>
    <w:basedOn w:val="DefaultParagraphFont"/>
  </w:style>
  <w:style w:type="character" w:customStyle="1" w:styleId="cat-Dategrp-16rplc-57">
    <w:name w:val="cat-Date grp-16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